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74B2B" w14:textId="4D845576" w:rsidR="008D06A1" w:rsidRDefault="007604A3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  <w:b/>
          <w:szCs w:val="28"/>
        </w:rPr>
        <w:t xml:space="preserve">Zgłoszenie osoby wskazanej przez organizacje pozarządowe lub podmioty wymienione </w:t>
      </w:r>
      <w:r>
        <w:rPr>
          <w:rFonts w:ascii="Calibri" w:hAnsi="Calibri" w:cs="Calibri"/>
          <w:b/>
          <w:szCs w:val="28"/>
        </w:rPr>
        <w:br/>
        <w:t>w art. 3 ust.3 do udziału w komisjach konkursowych, opiniujących oferty złożone                                w otwartych konkursach ofert na rok 202</w:t>
      </w:r>
      <w:r w:rsidR="00E372E9">
        <w:rPr>
          <w:rFonts w:ascii="Calibri" w:hAnsi="Calibri" w:cs="Calibri"/>
          <w:b/>
          <w:szCs w:val="28"/>
        </w:rPr>
        <w:t>4</w:t>
      </w:r>
    </w:p>
    <w:p w14:paraId="45374B2C" w14:textId="77777777" w:rsidR="008D06A1" w:rsidRDefault="008D06A1">
      <w:pPr>
        <w:jc w:val="center"/>
        <w:rPr>
          <w:rFonts w:ascii="Calibri" w:hAnsi="Calibri" w:cs="Calibri"/>
          <w:sz w:val="10"/>
          <w:szCs w:val="10"/>
        </w:rPr>
      </w:pPr>
    </w:p>
    <w:tbl>
      <w:tblPr>
        <w:tblW w:w="9756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"/>
        <w:gridCol w:w="3206"/>
        <w:gridCol w:w="3685"/>
        <w:gridCol w:w="2176"/>
      </w:tblGrid>
      <w:tr w:rsidR="008D06A1" w14:paraId="45374B2E" w14:textId="77777777">
        <w:trPr>
          <w:cantSplit/>
          <w:trHeight w:val="508"/>
        </w:trPr>
        <w:tc>
          <w:tcPr>
            <w:tcW w:w="97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5374B2D" w14:textId="77777777" w:rsidR="008D06A1" w:rsidRDefault="007604A3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DANE DOTYCZĄCE OSOBY WSKAZANEJ NA CZŁONKA KOMISJI</w:t>
            </w:r>
          </w:p>
        </w:tc>
      </w:tr>
      <w:tr w:rsidR="008D06A1" w14:paraId="45374B35" w14:textId="77777777" w:rsidTr="00946302">
        <w:trPr>
          <w:cantSplit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74B2F" w14:textId="77777777" w:rsidR="008D06A1" w:rsidRDefault="007604A3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74B30" w14:textId="241275AA" w:rsidR="008D06A1" w:rsidRDefault="007604A3" w:rsidP="007604A3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</w:rPr>
              <w:t>Imię i nazwisko/-a</w:t>
            </w:r>
          </w:p>
        </w:tc>
        <w:tc>
          <w:tcPr>
            <w:tcW w:w="5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74B33" w14:textId="77777777" w:rsidR="008D06A1" w:rsidRDefault="008D06A1">
            <w:pPr>
              <w:widowControl w:val="0"/>
              <w:jc w:val="center"/>
              <w:rPr>
                <w:rFonts w:ascii="Calibri" w:hAnsi="Calibri" w:cs="Calibri"/>
              </w:rPr>
            </w:pPr>
          </w:p>
          <w:p w14:paraId="45374B34" w14:textId="77777777" w:rsidR="008D06A1" w:rsidRDefault="008D06A1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</w:tr>
      <w:tr w:rsidR="008D06A1" w14:paraId="45374B39" w14:textId="77777777" w:rsidTr="00946302">
        <w:trPr>
          <w:cantSplit/>
          <w:trHeight w:val="544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74B36" w14:textId="77777777" w:rsidR="008D06A1" w:rsidRDefault="007604A3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74B37" w14:textId="77777777" w:rsidR="008D06A1" w:rsidRDefault="007604A3">
            <w:pPr>
              <w:pStyle w:val="Nagwek1"/>
              <w:widowControl w:val="0"/>
              <w:jc w:val="both"/>
              <w:rPr>
                <w:rFonts w:ascii="Calibri" w:hAnsi="Calibri" w:cs="Calibri"/>
                <w:b w:val="0"/>
                <w:sz w:val="24"/>
              </w:rPr>
            </w:pPr>
            <w:r>
              <w:rPr>
                <w:rFonts w:ascii="Calibri" w:hAnsi="Calibri" w:cs="Calibri"/>
                <w:b w:val="0"/>
                <w:sz w:val="24"/>
              </w:rPr>
              <w:t>Telefon kontaktowy</w:t>
            </w:r>
          </w:p>
        </w:tc>
        <w:tc>
          <w:tcPr>
            <w:tcW w:w="5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74B38" w14:textId="77777777" w:rsidR="008D06A1" w:rsidRDefault="008D06A1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</w:tr>
      <w:tr w:rsidR="008D06A1" w14:paraId="45374B3D" w14:textId="77777777" w:rsidTr="00946302">
        <w:trPr>
          <w:cantSplit/>
          <w:trHeight w:val="565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74B3A" w14:textId="77777777" w:rsidR="008D06A1" w:rsidRDefault="007604A3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74B3B" w14:textId="77777777" w:rsidR="008D06A1" w:rsidRDefault="007604A3">
            <w:pPr>
              <w:pStyle w:val="Nagwek1"/>
              <w:widowControl w:val="0"/>
              <w:jc w:val="both"/>
              <w:rPr>
                <w:rFonts w:ascii="Calibri" w:hAnsi="Calibri" w:cs="Calibri"/>
                <w:b w:val="0"/>
                <w:sz w:val="24"/>
                <w:lang w:val="de-DE"/>
              </w:rPr>
            </w:pPr>
            <w:proofErr w:type="spellStart"/>
            <w:r>
              <w:rPr>
                <w:rFonts w:ascii="Calibri" w:hAnsi="Calibri" w:cs="Calibri"/>
                <w:b w:val="0"/>
                <w:sz w:val="24"/>
                <w:lang w:val="de-DE"/>
              </w:rPr>
              <w:t>Adres</w:t>
            </w:r>
            <w:proofErr w:type="spellEnd"/>
            <w:r>
              <w:rPr>
                <w:rFonts w:ascii="Calibri" w:hAnsi="Calibri" w:cs="Calibri"/>
                <w:b w:val="0"/>
                <w:sz w:val="24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 w:val="0"/>
                <w:sz w:val="24"/>
                <w:lang w:val="de-DE"/>
              </w:rPr>
              <w:t>e-mail</w:t>
            </w:r>
            <w:proofErr w:type="spellEnd"/>
          </w:p>
        </w:tc>
        <w:tc>
          <w:tcPr>
            <w:tcW w:w="5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74B3C" w14:textId="77777777" w:rsidR="008D06A1" w:rsidRDefault="008D06A1">
            <w:pPr>
              <w:widowControl w:val="0"/>
              <w:jc w:val="center"/>
              <w:rPr>
                <w:rFonts w:ascii="Calibri" w:hAnsi="Calibri" w:cs="Calibri"/>
                <w:lang w:val="de-DE"/>
              </w:rPr>
            </w:pPr>
          </w:p>
        </w:tc>
      </w:tr>
      <w:tr w:rsidR="008D06A1" w14:paraId="45374B41" w14:textId="77777777" w:rsidTr="00946302">
        <w:trPr>
          <w:cantSplit/>
          <w:trHeight w:val="35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74B3E" w14:textId="77777777" w:rsidR="008D06A1" w:rsidRDefault="007604A3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74B3F" w14:textId="77777777" w:rsidR="008D06A1" w:rsidRDefault="007604A3">
            <w:pPr>
              <w:pStyle w:val="Nagwek1"/>
              <w:widowControl w:val="0"/>
              <w:jc w:val="both"/>
              <w:rPr>
                <w:rFonts w:ascii="Calibri" w:hAnsi="Calibri" w:cs="Calibri"/>
                <w:b w:val="0"/>
                <w:sz w:val="24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</w:rPr>
              <w:t>Nazwa organizacji/podmiotu wskazującego kandydata/-</w:t>
            </w:r>
            <w:proofErr w:type="spellStart"/>
            <w:r>
              <w:rPr>
                <w:rFonts w:ascii="Calibri" w:hAnsi="Calibri" w:cs="Calibri"/>
                <w:b w:val="0"/>
                <w:bCs w:val="0"/>
                <w:sz w:val="24"/>
              </w:rPr>
              <w:t>kę</w:t>
            </w:r>
            <w:proofErr w:type="spellEnd"/>
          </w:p>
        </w:tc>
        <w:tc>
          <w:tcPr>
            <w:tcW w:w="5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74B40" w14:textId="77777777" w:rsidR="008D06A1" w:rsidRDefault="008D06A1">
            <w:pPr>
              <w:widowControl w:val="0"/>
              <w:jc w:val="center"/>
              <w:rPr>
                <w:rFonts w:ascii="Calibri" w:hAnsi="Calibri" w:cs="Calibri"/>
                <w:lang w:val="de-DE"/>
              </w:rPr>
            </w:pPr>
          </w:p>
        </w:tc>
      </w:tr>
      <w:tr w:rsidR="008D06A1" w14:paraId="45374B47" w14:textId="77777777">
        <w:trPr>
          <w:cantSplit/>
          <w:trHeight w:val="352"/>
        </w:trPr>
        <w:tc>
          <w:tcPr>
            <w:tcW w:w="97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74B42" w14:textId="77777777" w:rsidR="008D06A1" w:rsidRDefault="008D06A1">
            <w:pPr>
              <w:pStyle w:val="Zawartotabeli"/>
              <w:widowControl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45374B43" w14:textId="77777777" w:rsidR="008D06A1" w:rsidRDefault="008D06A1">
            <w:pPr>
              <w:pStyle w:val="Zawartotabeli"/>
              <w:widowControl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45374B44" w14:textId="77777777" w:rsidR="008D06A1" w:rsidRDefault="007604A3">
            <w:pPr>
              <w:pStyle w:val="Zawartotabeli"/>
              <w:widowControl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.………......…..…………..............…                .......……………………....                  .................…………..………………………………………..          </w:t>
            </w:r>
          </w:p>
          <w:p w14:paraId="45374B45" w14:textId="77777777" w:rsidR="008D06A1" w:rsidRDefault="007604A3">
            <w:pPr>
              <w:pStyle w:val="Zawartotabeli"/>
              <w:widowControl w:val="0"/>
              <w:ind w:firstLineChars="250" w:firstLine="50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( miejscowość, data)                        ( pieczęć organizacji)                           (czytelny podpis osoby upoważnionej </w:t>
            </w:r>
          </w:p>
          <w:p w14:paraId="45374B46" w14:textId="77777777" w:rsidR="008D06A1" w:rsidRDefault="007604A3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do reprezentowania organizacji pozarządowej)</w:t>
            </w:r>
          </w:p>
        </w:tc>
      </w:tr>
      <w:tr w:rsidR="008D06A1" w14:paraId="45374B4A" w14:textId="77777777">
        <w:trPr>
          <w:cantSplit/>
          <w:trHeight w:val="986"/>
        </w:trPr>
        <w:tc>
          <w:tcPr>
            <w:tcW w:w="97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5374B48" w14:textId="77777777" w:rsidR="008D06A1" w:rsidRDefault="008D06A1">
            <w:pPr>
              <w:widowControl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45374B49" w14:textId="77777777" w:rsidR="008D06A1" w:rsidRDefault="007604A3">
            <w:pPr>
              <w:widowControl w:val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DEKLARUJĘ WOLĘ UDZIAŁU W KOMISJACH KONKURSOWYCH W NASTĘPUJĄCYCH SFERACH ZADAŃ PUBLICZNYCH</w:t>
            </w:r>
          </w:p>
        </w:tc>
      </w:tr>
      <w:tr w:rsidR="007604A3" w14:paraId="45374B4E" w14:textId="77777777" w:rsidTr="007604A3">
        <w:tc>
          <w:tcPr>
            <w:tcW w:w="7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74B4B" w14:textId="3FCB9D7E" w:rsidR="007604A3" w:rsidRDefault="007604A3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</w:rPr>
              <w:t xml:space="preserve">Sfery zadań publicznych </w:t>
            </w:r>
            <w:r>
              <w:rPr>
                <w:rFonts w:ascii="Calibri" w:hAnsi="Calibri" w:cs="Calibri"/>
              </w:rPr>
              <w:t>zgodnie z art. 4 ust. 1 ustawy o działalności pożytku publicznego i o wolontariacie, obejmujące zadania w zakresie: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74B4D" w14:textId="77777777" w:rsidR="007604A3" w:rsidRDefault="007604A3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Proszę zaznaczyć w kratce znakiem X</w:t>
            </w:r>
          </w:p>
        </w:tc>
      </w:tr>
      <w:tr w:rsidR="007604A3" w14:paraId="45374B52" w14:textId="77777777" w:rsidTr="007604A3">
        <w:tc>
          <w:tcPr>
            <w:tcW w:w="7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74B4F" w14:textId="77777777" w:rsidR="007604A3" w:rsidRDefault="007604A3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Działalności na rzecz osób w wieku emerytalnym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74B51" w14:textId="77777777" w:rsidR="007604A3" w:rsidRDefault="007604A3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</w:tr>
      <w:tr w:rsidR="007604A3" w14:paraId="45374B56" w14:textId="77777777" w:rsidTr="007604A3">
        <w:tc>
          <w:tcPr>
            <w:tcW w:w="7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74B53" w14:textId="77777777" w:rsidR="007604A3" w:rsidRDefault="007604A3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Kultury, sztuki, ochrony dóbr kultury i dziedzictwa narodowego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74B55" w14:textId="77777777" w:rsidR="007604A3" w:rsidRDefault="007604A3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</w:tr>
      <w:tr w:rsidR="007604A3" w14:paraId="45374B5A" w14:textId="77777777" w:rsidTr="007604A3">
        <w:tc>
          <w:tcPr>
            <w:tcW w:w="7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74B57" w14:textId="11D29219" w:rsidR="007604A3" w:rsidRDefault="007604A3">
            <w:pPr>
              <w:widowControl w:val="0"/>
              <w:rPr>
                <w:rFonts w:ascii="Calibri" w:hAnsi="Calibri" w:cs="Calibri"/>
              </w:rPr>
            </w:pPr>
            <w:r w:rsidRPr="007604A3">
              <w:rPr>
                <w:rFonts w:ascii="Calibri" w:hAnsi="Calibri" w:cs="Calibri"/>
              </w:rPr>
              <w:t>Wspierania i upowszechniania kultury fizycznej i sportu, w tym sportu osób niepełnosprawnych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74B59" w14:textId="77777777" w:rsidR="007604A3" w:rsidRDefault="007604A3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</w:tr>
      <w:tr w:rsidR="007604A3" w14:paraId="45374B62" w14:textId="77777777" w:rsidTr="007604A3">
        <w:tc>
          <w:tcPr>
            <w:tcW w:w="7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74B5F" w14:textId="77777777" w:rsidR="007604A3" w:rsidRDefault="007604A3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Przeciwdziałania uzależnieniom i patologiom społecznym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74B61" w14:textId="77777777" w:rsidR="007604A3" w:rsidRDefault="007604A3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</w:tr>
      <w:tr w:rsidR="007604A3" w14:paraId="45374B66" w14:textId="77777777" w:rsidTr="007604A3">
        <w:tc>
          <w:tcPr>
            <w:tcW w:w="7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74B63" w14:textId="3A4D950E" w:rsidR="007604A3" w:rsidRDefault="007604A3">
            <w:pPr>
              <w:widowControl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Działalności na rzecz organizacji pozarządowych oraz podmiotów wymienionych w art.3 ust.3, w zakresie określonym w pkt. 1–32a ustawy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74B65" w14:textId="77777777" w:rsidR="007604A3" w:rsidRDefault="007604A3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</w:tr>
      <w:tr w:rsidR="008D06A1" w14:paraId="45374B6A" w14:textId="77777777">
        <w:tc>
          <w:tcPr>
            <w:tcW w:w="97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5374B67" w14:textId="77777777" w:rsidR="008D06A1" w:rsidRDefault="008D06A1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5374B68" w14:textId="77777777" w:rsidR="008D06A1" w:rsidRDefault="007604A3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OPIS DOŚWIADCZENIA KANDYDATA W REALIZACJI PRZEDSIĘWZIĘĆ/PROJEKTÓW WE WSPÓŁPRACY Z ORGANIZACJAMI POZARZĄDOWYMI</w:t>
            </w:r>
          </w:p>
          <w:p w14:paraId="45374B69" w14:textId="77777777" w:rsidR="008D06A1" w:rsidRDefault="008D06A1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</w:tr>
      <w:tr w:rsidR="008D06A1" w14:paraId="45374B71" w14:textId="77777777">
        <w:tc>
          <w:tcPr>
            <w:tcW w:w="97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374B6B" w14:textId="77777777" w:rsidR="008D06A1" w:rsidRDefault="008D06A1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5374B6C" w14:textId="77777777" w:rsidR="008D06A1" w:rsidRDefault="008D06A1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5374B6D" w14:textId="77777777" w:rsidR="008D06A1" w:rsidRDefault="008D06A1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21B5477" w14:textId="77777777" w:rsidR="007604A3" w:rsidRDefault="007604A3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1053F85" w14:textId="77777777" w:rsidR="007604A3" w:rsidRDefault="007604A3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191EC19" w14:textId="77777777" w:rsidR="007604A3" w:rsidRDefault="007604A3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3F1583F" w14:textId="77777777" w:rsidR="007604A3" w:rsidRDefault="007604A3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5374B6E" w14:textId="77777777" w:rsidR="008D06A1" w:rsidRDefault="008D06A1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5374B6F" w14:textId="77777777" w:rsidR="008D06A1" w:rsidRDefault="008D06A1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5374B70" w14:textId="77777777" w:rsidR="008D06A1" w:rsidRDefault="008D06A1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D06A1" w14:paraId="45374B75" w14:textId="77777777">
        <w:tc>
          <w:tcPr>
            <w:tcW w:w="97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5374B72" w14:textId="77777777" w:rsidR="008D06A1" w:rsidRDefault="008D06A1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5374B73" w14:textId="77777777" w:rsidR="008D06A1" w:rsidRDefault="007604A3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OPIS DOŚWIADCZENIA ZAWODOWEGO KANDYDATA W REALIZACJI ZADAŃ W OBSZARZE POŻYTKU PUBLICZNEGO,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 xml:space="preserve"> W RAMACH KTÓREGO UBIEGA SIĘ O CZŁONKOSTWO W KOMISJI</w:t>
            </w:r>
          </w:p>
          <w:p w14:paraId="45374B74" w14:textId="77777777" w:rsidR="008D06A1" w:rsidRDefault="008D06A1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D06A1" w14:paraId="45374B7B" w14:textId="77777777">
        <w:tc>
          <w:tcPr>
            <w:tcW w:w="97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374B76" w14:textId="77777777" w:rsidR="008D06A1" w:rsidRDefault="008D06A1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5374B77" w14:textId="77777777" w:rsidR="008D06A1" w:rsidRDefault="008D06A1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5374B78" w14:textId="77777777" w:rsidR="008D06A1" w:rsidRDefault="008D06A1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22C0ECB" w14:textId="77777777" w:rsidR="007604A3" w:rsidRDefault="007604A3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5374B79" w14:textId="77777777" w:rsidR="008D06A1" w:rsidRDefault="008D06A1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CA108DE" w14:textId="77777777" w:rsidR="007604A3" w:rsidRDefault="007604A3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C3AF215" w14:textId="77777777" w:rsidR="007604A3" w:rsidRDefault="007604A3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5374B7A" w14:textId="77777777" w:rsidR="008D06A1" w:rsidRDefault="008D06A1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D06A1" w14:paraId="45374B7F" w14:textId="77777777">
        <w:tc>
          <w:tcPr>
            <w:tcW w:w="97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5374B7C" w14:textId="77777777" w:rsidR="008D06A1" w:rsidRDefault="008D06A1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5374B7D" w14:textId="77777777" w:rsidR="008D06A1" w:rsidRDefault="007604A3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OŚWIADCZENIE</w:t>
            </w:r>
          </w:p>
          <w:p w14:paraId="45374B7E" w14:textId="77777777" w:rsidR="008D06A1" w:rsidRDefault="008D06A1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D06A1" w14:paraId="45374BA6" w14:textId="77777777">
        <w:tc>
          <w:tcPr>
            <w:tcW w:w="97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374B80" w14:textId="77777777" w:rsidR="008D06A1" w:rsidRDefault="008D06A1">
            <w:pPr>
              <w:pStyle w:val="Tytu"/>
              <w:widowControl w:val="0"/>
              <w:ind w:firstLine="360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</w:p>
          <w:p w14:paraId="45374B81" w14:textId="77777777" w:rsidR="008D06A1" w:rsidRDefault="007604A3">
            <w:pPr>
              <w:pStyle w:val="Tytu"/>
              <w:widowControl w:val="0"/>
              <w:ind w:firstLine="360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sz w:val="18"/>
                <w:szCs w:val="18"/>
              </w:rPr>
              <w:t>Oświadczam że:</w:t>
            </w:r>
          </w:p>
          <w:p w14:paraId="45374B82" w14:textId="77777777" w:rsidR="008D06A1" w:rsidRDefault="007604A3">
            <w:pPr>
              <w:pStyle w:val="Tytu"/>
              <w:widowControl w:val="0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sz w:val="18"/>
                <w:szCs w:val="18"/>
              </w:rPr>
              <w:t>wyżej wymienione dane są zgodne ze stanem prawnym i faktycznym,</w:t>
            </w:r>
          </w:p>
          <w:p w14:paraId="4ED1D165" w14:textId="7ADCA7A1" w:rsidR="00D21D6F" w:rsidRDefault="00D21D6F">
            <w:pPr>
              <w:pStyle w:val="Tytu"/>
              <w:widowControl w:val="0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21D6F">
              <w:rPr>
                <w:rFonts w:ascii="Calibri" w:hAnsi="Calibri" w:cs="Calibri"/>
                <w:b w:val="0"/>
                <w:sz w:val="18"/>
                <w:szCs w:val="18"/>
              </w:rPr>
              <w:t>wyrażam zgodę na kandydowanie i udział w pracach komisji,</w:t>
            </w:r>
          </w:p>
          <w:p w14:paraId="06EBDC9A" w14:textId="27D011E8" w:rsidR="009B485F" w:rsidRPr="009B485F" w:rsidRDefault="009B485F" w:rsidP="009B485F">
            <w:pPr>
              <w:pStyle w:val="Tytu"/>
              <w:widowControl w:val="0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sz w:val="18"/>
                <w:szCs w:val="18"/>
              </w:rPr>
              <w:t>p</w:t>
            </w:r>
            <w:r w:rsidRPr="009B485F">
              <w:rPr>
                <w:rFonts w:ascii="Calibri" w:hAnsi="Calibri" w:cs="Calibri"/>
                <w:b w:val="0"/>
                <w:sz w:val="18"/>
                <w:szCs w:val="18"/>
              </w:rPr>
              <w:t>rzyjmuję do wiadomości, że za pracę w komisjach konkursowych</w:t>
            </w:r>
            <w:r>
              <w:rPr>
                <w:rFonts w:ascii="Calibri" w:hAnsi="Calibri" w:cs="Calibri"/>
                <w:b w:val="0"/>
                <w:sz w:val="18"/>
                <w:szCs w:val="18"/>
              </w:rPr>
              <w:t>,</w:t>
            </w:r>
            <w:r w:rsidRPr="009B485F">
              <w:rPr>
                <w:rFonts w:ascii="Calibri" w:hAnsi="Calibri" w:cs="Calibri"/>
                <w:b w:val="0"/>
                <w:sz w:val="18"/>
                <w:szCs w:val="18"/>
              </w:rPr>
              <w:t xml:space="preserve"> członkowie komisji</w:t>
            </w:r>
            <w:r>
              <w:rPr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Pr="009B485F">
              <w:rPr>
                <w:rFonts w:ascii="Calibri" w:hAnsi="Calibri" w:cs="Calibri"/>
                <w:b w:val="0"/>
                <w:sz w:val="18"/>
                <w:szCs w:val="18"/>
              </w:rPr>
              <w:t>nie otrzymują wynagrodzenia</w:t>
            </w:r>
            <w:r>
              <w:rPr>
                <w:rFonts w:ascii="Calibri" w:hAnsi="Calibri" w:cs="Calibri"/>
                <w:b w:val="0"/>
                <w:sz w:val="18"/>
                <w:szCs w:val="18"/>
              </w:rPr>
              <w:t>,</w:t>
            </w:r>
          </w:p>
          <w:p w14:paraId="45374B83" w14:textId="77777777" w:rsidR="008D06A1" w:rsidRDefault="007604A3">
            <w:pPr>
              <w:pStyle w:val="Tytu"/>
              <w:widowControl w:val="0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sz w:val="18"/>
                <w:szCs w:val="18"/>
              </w:rPr>
              <w:t>jestem obywatelem/-</w:t>
            </w:r>
            <w:proofErr w:type="spellStart"/>
            <w:r>
              <w:rPr>
                <w:rFonts w:ascii="Calibri" w:hAnsi="Calibri" w:cs="Calibri"/>
                <w:b w:val="0"/>
                <w:sz w:val="18"/>
                <w:szCs w:val="18"/>
              </w:rPr>
              <w:t>ką</w:t>
            </w:r>
            <w:proofErr w:type="spellEnd"/>
            <w:r>
              <w:rPr>
                <w:rFonts w:ascii="Calibri" w:hAnsi="Calibri" w:cs="Calibri"/>
                <w:b w:val="0"/>
                <w:sz w:val="18"/>
                <w:szCs w:val="18"/>
              </w:rPr>
              <w:t xml:space="preserve"> RP  i korzystam z pełni praw publicznych oraz przyjmuję do wiadomości, że:</w:t>
            </w:r>
          </w:p>
          <w:p w14:paraId="45374B84" w14:textId="77777777" w:rsidR="008D06A1" w:rsidRDefault="007604A3">
            <w:pPr>
              <w:pStyle w:val="Akapitzlist"/>
              <w:widowControl w:val="0"/>
              <w:numPr>
                <w:ilvl w:val="3"/>
                <w:numId w:val="2"/>
              </w:numPr>
              <w:spacing w:line="276" w:lineRule="auto"/>
              <w:ind w:left="734" w:right="113" w:hanging="2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Administratorem Pani/Pana danych osobowych przetwarzanych w Urzędzie Miasta w Przasnyszu jest Burmistrz Przasnysza, ul. Jana Kilińskiego 2, 06-300 Przasnysz.</w:t>
            </w:r>
          </w:p>
          <w:p w14:paraId="45374B85" w14:textId="77777777" w:rsidR="008D06A1" w:rsidRDefault="007604A3">
            <w:pPr>
              <w:pStyle w:val="Akapitzlist"/>
              <w:widowControl w:val="0"/>
              <w:numPr>
                <w:ilvl w:val="3"/>
                <w:numId w:val="2"/>
              </w:numPr>
              <w:spacing w:line="276" w:lineRule="auto"/>
              <w:ind w:left="734" w:right="113" w:hanging="2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Jeśli ma Pani/Pan pytania dotyczące sposobu i zakresu przetwarzania Pani/Pana danych osobowych  w zakresie działania Urzędu Miasta Przasnysz, a także przysługujących Pani/Panu uprawnień, może się Pani/Pan skontaktować z Inspektorem Ochrony Danych w Urzędzie Miasta w Przasnyszu za pomocą adresu: </w:t>
            </w:r>
            <w:hyperlink r:id="rId8">
              <w:r>
                <w:rPr>
                  <w:rStyle w:val="czeinternetowe"/>
                  <w:rFonts w:ascii="Calibri" w:hAnsi="Calibri" w:cs="Calibri"/>
                  <w:sz w:val="18"/>
                  <w:szCs w:val="18"/>
                </w:rPr>
                <w:t>oc@przasnysz.um.gov.pl</w:t>
              </w:r>
            </w:hyperlink>
            <w:r>
              <w:rPr>
                <w:rFonts w:ascii="Calibri" w:hAnsi="Calibri" w:cs="Calibri"/>
                <w:sz w:val="18"/>
                <w:szCs w:val="18"/>
              </w:rPr>
              <w:t xml:space="preserve"> . </w:t>
            </w:r>
          </w:p>
          <w:p w14:paraId="45374B86" w14:textId="77777777" w:rsidR="008D06A1" w:rsidRDefault="007604A3">
            <w:pPr>
              <w:pStyle w:val="Akapitzlist"/>
              <w:widowControl w:val="0"/>
              <w:numPr>
                <w:ilvl w:val="3"/>
                <w:numId w:val="2"/>
              </w:numPr>
              <w:spacing w:line="276" w:lineRule="auto"/>
              <w:ind w:left="734" w:right="113" w:hanging="2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Dane osobowe przetwarzane będą w celu wypełnienia obowiązku prawnego wynikającego z ustawy z dnia 24 kwietnia 2003 r. o działalności pożytku publicznego i o wolontariacie, którym jest przeprowadzenie otwartego konkursu ofert na powierzenie/wspieranie realizacji zadań Miasta Przasnysz. </w:t>
            </w:r>
          </w:p>
          <w:p w14:paraId="45374B87" w14:textId="77777777" w:rsidR="008D06A1" w:rsidRDefault="007604A3">
            <w:pPr>
              <w:pStyle w:val="Akapitzlist"/>
              <w:widowControl w:val="0"/>
              <w:numPr>
                <w:ilvl w:val="3"/>
                <w:numId w:val="2"/>
              </w:numPr>
              <w:spacing w:line="276" w:lineRule="auto"/>
              <w:ind w:left="734" w:right="113" w:hanging="2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Dane po zrealizowaniu celu, dla którego zostały zebrane, będą przetwarzane do celów archiwalnych i przechowywane przez okres niezbędny do zrealizowania przepisów dotyczących archiwizowania danych obowiązujących u Administratora. </w:t>
            </w:r>
          </w:p>
          <w:p w14:paraId="45374B88" w14:textId="77777777" w:rsidR="008D06A1" w:rsidRDefault="007604A3">
            <w:pPr>
              <w:widowControl w:val="0"/>
              <w:numPr>
                <w:ilvl w:val="3"/>
                <w:numId w:val="2"/>
              </w:numPr>
              <w:ind w:left="720" w:hanging="24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Osoby, których dane dotyczą, mają prawo do:</w:t>
            </w:r>
          </w:p>
          <w:p w14:paraId="45374B89" w14:textId="77777777" w:rsidR="008D06A1" w:rsidRDefault="007604A3">
            <w:pPr>
              <w:widowControl w:val="0"/>
              <w:numPr>
                <w:ilvl w:val="1"/>
                <w:numId w:val="3"/>
              </w:numPr>
              <w:ind w:left="974" w:hanging="254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dostępu do swoich danych osobowych;</w:t>
            </w:r>
          </w:p>
          <w:p w14:paraId="45374B8A" w14:textId="77777777" w:rsidR="008D06A1" w:rsidRDefault="007604A3">
            <w:pPr>
              <w:widowControl w:val="0"/>
              <w:numPr>
                <w:ilvl w:val="1"/>
                <w:numId w:val="3"/>
              </w:numPr>
              <w:ind w:left="971" w:hanging="251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żądania sprostowania danych, które są nieprawidłowe;</w:t>
            </w:r>
          </w:p>
          <w:p w14:paraId="45374B8B" w14:textId="77777777" w:rsidR="008D06A1" w:rsidRDefault="007604A3">
            <w:pPr>
              <w:widowControl w:val="0"/>
              <w:numPr>
                <w:ilvl w:val="1"/>
                <w:numId w:val="3"/>
              </w:numPr>
              <w:ind w:left="971" w:hanging="251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żądania usunięcia danych, gdy:</w:t>
            </w:r>
          </w:p>
          <w:p w14:paraId="45374B8C" w14:textId="77777777" w:rsidR="008D06A1" w:rsidRDefault="007604A3">
            <w:pPr>
              <w:widowControl w:val="0"/>
              <w:numPr>
                <w:ilvl w:val="2"/>
                <w:numId w:val="3"/>
              </w:numPr>
              <w:ind w:left="1214" w:hanging="254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dane nie są już niezbędne do celów, dla których zostały zebrane;</w:t>
            </w:r>
          </w:p>
          <w:p w14:paraId="45374B8D" w14:textId="77777777" w:rsidR="008D06A1" w:rsidRDefault="007604A3">
            <w:pPr>
              <w:widowControl w:val="0"/>
              <w:numPr>
                <w:ilvl w:val="2"/>
                <w:numId w:val="3"/>
              </w:numPr>
              <w:ind w:left="1211" w:hanging="251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dane przetwarzane są niezgodnie z prawem;</w:t>
            </w:r>
          </w:p>
          <w:p w14:paraId="45374B8E" w14:textId="77777777" w:rsidR="008D06A1" w:rsidRDefault="007604A3">
            <w:pPr>
              <w:widowControl w:val="0"/>
              <w:numPr>
                <w:ilvl w:val="1"/>
                <w:numId w:val="3"/>
              </w:numPr>
              <w:ind w:left="967" w:hanging="247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żądania ograniczenia przetwarzania, gdy:</w:t>
            </w:r>
          </w:p>
          <w:p w14:paraId="45374B8F" w14:textId="77777777" w:rsidR="008D06A1" w:rsidRDefault="007604A3">
            <w:pPr>
              <w:widowControl w:val="0"/>
              <w:numPr>
                <w:ilvl w:val="2"/>
                <w:numId w:val="3"/>
              </w:numPr>
              <w:ind w:left="1207" w:hanging="247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osoby te kwestionują prawidłowość danych;</w:t>
            </w:r>
          </w:p>
          <w:p w14:paraId="45374B90" w14:textId="77777777" w:rsidR="008D06A1" w:rsidRDefault="007604A3">
            <w:pPr>
              <w:widowControl w:val="0"/>
              <w:numPr>
                <w:ilvl w:val="2"/>
                <w:numId w:val="3"/>
              </w:numPr>
              <w:ind w:left="1204" w:hanging="244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przetwarzanie jest niezgodne z prawem, a osoby te sprzeciwiają się usunięciu danych; </w:t>
            </w:r>
          </w:p>
          <w:p w14:paraId="45374B91" w14:textId="77777777" w:rsidR="008D06A1" w:rsidRDefault="007604A3">
            <w:pPr>
              <w:widowControl w:val="0"/>
              <w:numPr>
                <w:ilvl w:val="2"/>
                <w:numId w:val="3"/>
              </w:numPr>
              <w:ind w:left="1204" w:hanging="244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Administrator nie potrzebuje już danych osobowych do celów przetwarzania, ale są one potrzebne osobom, których dane dotyczą, do ustalenia, dochodzenia lub obrony roszczeń.</w:t>
            </w:r>
          </w:p>
          <w:p w14:paraId="45374B92" w14:textId="77777777" w:rsidR="008D06A1" w:rsidRDefault="007604A3">
            <w:pPr>
              <w:widowControl w:val="0"/>
              <w:numPr>
                <w:ilvl w:val="0"/>
                <w:numId w:val="4"/>
              </w:numPr>
              <w:tabs>
                <w:tab w:val="clear" w:pos="700"/>
              </w:tabs>
              <w:ind w:hanging="22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Kandydat ma prawo do wniesienia skargi do organu nadzorczego, którym jest Prezes Urzędu Ochrony Danych Osobowych.</w:t>
            </w:r>
          </w:p>
          <w:p w14:paraId="45374B93" w14:textId="77777777" w:rsidR="008D06A1" w:rsidRDefault="007604A3">
            <w:pPr>
              <w:widowControl w:val="0"/>
              <w:numPr>
                <w:ilvl w:val="0"/>
                <w:numId w:val="4"/>
              </w:numPr>
              <w:tabs>
                <w:tab w:val="clear" w:pos="700"/>
              </w:tabs>
              <w:ind w:left="720" w:hanging="24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Podanie danych osobowych jest dobrowolne, jednakże ich niepodanie uniemożliwia wzięcie udziału w pracach komisji konkursowej w otwartych konkursach ofert. </w:t>
            </w:r>
          </w:p>
          <w:p w14:paraId="45374B94" w14:textId="77777777" w:rsidR="008D06A1" w:rsidRDefault="007604A3">
            <w:pPr>
              <w:widowControl w:val="0"/>
              <w:numPr>
                <w:ilvl w:val="0"/>
                <w:numId w:val="4"/>
              </w:numPr>
              <w:tabs>
                <w:tab w:val="clear" w:pos="700"/>
              </w:tabs>
              <w:ind w:left="720" w:hanging="24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Dane osobowe nie będą przetwarzane w sposób opierający się wyłącznie na zautomatyzowanym przetwarzaniu, w tym profilowaniu.</w:t>
            </w:r>
          </w:p>
          <w:p w14:paraId="45374B95" w14:textId="77777777" w:rsidR="008D06A1" w:rsidRDefault="007604A3">
            <w:pPr>
              <w:widowControl w:val="0"/>
              <w:numPr>
                <w:ilvl w:val="0"/>
                <w:numId w:val="4"/>
              </w:numPr>
              <w:tabs>
                <w:tab w:val="clear" w:pos="700"/>
              </w:tabs>
              <w:ind w:left="720" w:hanging="24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Odbiorcami danych są również podmioty zajmujące się obsługą informatyczną Administratora.</w:t>
            </w:r>
          </w:p>
          <w:p w14:paraId="45374B96" w14:textId="77777777" w:rsidR="008D06A1" w:rsidRDefault="008D06A1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5374B97" w14:textId="77777777" w:rsidR="008D06A1" w:rsidRDefault="008D06A1">
            <w:pPr>
              <w:pStyle w:val="Tytu"/>
              <w:widowControl w:val="0"/>
              <w:ind w:left="720"/>
              <w:jc w:val="both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45374B98" w14:textId="77777777" w:rsidR="008D06A1" w:rsidRDefault="007604A3">
            <w:pPr>
              <w:widowControl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……………..................................................………………………..</w:t>
            </w:r>
          </w:p>
          <w:p w14:paraId="45374B99" w14:textId="77777777" w:rsidR="008D06A1" w:rsidRPr="00D21D6F" w:rsidRDefault="007604A3">
            <w:pPr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21D6F">
              <w:rPr>
                <w:rFonts w:ascii="Calibri" w:hAnsi="Calibri" w:cs="Calibri"/>
                <w:sz w:val="16"/>
                <w:szCs w:val="16"/>
              </w:rPr>
              <w:t>(czytelny podpis kandydata)</w:t>
            </w:r>
          </w:p>
          <w:p w14:paraId="45374B9A" w14:textId="77777777" w:rsidR="008D06A1" w:rsidRDefault="008D06A1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14:paraId="45374B9B" w14:textId="77777777" w:rsidR="008D06A1" w:rsidRDefault="007604A3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Oświadczam, że jestem związany/związana lub współpracuję jako pracownik, zleceniobiorca lub wolontariusz z następującymi organizacjami pozarządowymi lub podmiotami wymienionego w art. 3 ust.3 ustawy z dnia 24 kwietnia 2003 roku o działalności pożytku publicznego i o wolontariacie:</w:t>
            </w:r>
          </w:p>
          <w:p w14:paraId="45374B9C" w14:textId="77777777" w:rsidR="008D06A1" w:rsidRPr="009B485F" w:rsidRDefault="008D06A1">
            <w:pPr>
              <w:widowControl w:val="0"/>
              <w:rPr>
                <w:rFonts w:ascii="Calibri" w:hAnsi="Calibri" w:cs="Calibri"/>
                <w:sz w:val="16"/>
                <w:szCs w:val="16"/>
              </w:rPr>
            </w:pPr>
          </w:p>
          <w:p w14:paraId="45374B9D" w14:textId="77777777" w:rsidR="008D06A1" w:rsidRDefault="007604A3" w:rsidP="009B485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14:paraId="45374B9E" w14:textId="77777777" w:rsidR="008D06A1" w:rsidRPr="009B485F" w:rsidRDefault="008D06A1" w:rsidP="009B485F">
            <w:pPr>
              <w:widowControl w:val="0"/>
              <w:rPr>
                <w:rFonts w:ascii="Calibri" w:hAnsi="Calibri" w:cs="Calibri"/>
                <w:sz w:val="16"/>
                <w:szCs w:val="16"/>
              </w:rPr>
            </w:pPr>
          </w:p>
          <w:p w14:paraId="45374B9F" w14:textId="77777777" w:rsidR="008D06A1" w:rsidRDefault="007604A3" w:rsidP="009B485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14:paraId="45374BA0" w14:textId="77777777" w:rsidR="008D06A1" w:rsidRDefault="008D06A1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14:paraId="45374BA1" w14:textId="77777777" w:rsidR="008D06A1" w:rsidRDefault="007604A3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 przypadku podjęcia współpracy z organizacją nie wymienioną powyżej zobowiązuję się niezwłocznie poinformować o tym fakcie Urząd Miasta Przasnysz.</w:t>
            </w:r>
          </w:p>
          <w:p w14:paraId="45374BA2" w14:textId="77777777" w:rsidR="008D06A1" w:rsidRDefault="008D06A1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14:paraId="45374BA3" w14:textId="77777777" w:rsidR="008D06A1" w:rsidRDefault="007604A3">
            <w:pPr>
              <w:widowControl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……………….....................................................……………………..</w:t>
            </w:r>
          </w:p>
          <w:p w14:paraId="45374BA4" w14:textId="19F7A53D" w:rsidR="008D06A1" w:rsidRPr="009B485F" w:rsidRDefault="009B485F">
            <w:pPr>
              <w:widowControl w:val="0"/>
              <w:ind w:firstLineChars="1550" w:firstLine="248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         </w:t>
            </w:r>
            <w:r w:rsidR="007604A3" w:rsidRPr="009B485F">
              <w:rPr>
                <w:rFonts w:ascii="Calibri" w:hAnsi="Calibri" w:cs="Calibri"/>
                <w:sz w:val="16"/>
                <w:szCs w:val="16"/>
              </w:rPr>
              <w:t>(czytelny podpis kandydata)</w:t>
            </w:r>
          </w:p>
          <w:p w14:paraId="45374BA5" w14:textId="77777777" w:rsidR="008D06A1" w:rsidRDefault="008D06A1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5374BA7" w14:textId="77777777" w:rsidR="008D06A1" w:rsidRDefault="008D06A1">
      <w:pPr>
        <w:jc w:val="center"/>
        <w:rPr>
          <w:rFonts w:ascii="Calibri" w:hAnsi="Calibri"/>
          <w:sz w:val="18"/>
        </w:rPr>
      </w:pPr>
    </w:p>
    <w:p w14:paraId="45374BA8" w14:textId="77777777" w:rsidR="008D06A1" w:rsidRDefault="008D06A1">
      <w:pPr>
        <w:jc w:val="center"/>
        <w:rPr>
          <w:rFonts w:ascii="Calibri" w:hAnsi="Calibri"/>
          <w:sz w:val="18"/>
        </w:rPr>
      </w:pPr>
    </w:p>
    <w:p w14:paraId="45374BA9" w14:textId="77777777" w:rsidR="008D06A1" w:rsidRDefault="007604A3">
      <w:pPr>
        <w:rPr>
          <w:rFonts w:ascii="Calibri" w:hAnsi="Calibri"/>
        </w:rPr>
      </w:pPr>
      <w:r>
        <w:rPr>
          <w:rFonts w:ascii="Calibri" w:hAnsi="Calibri"/>
          <w:sz w:val="18"/>
        </w:rPr>
        <w:t>Przasnysz, dnia .....................................r.</w:t>
      </w:r>
    </w:p>
    <w:p w14:paraId="45374BAA" w14:textId="77777777" w:rsidR="008D06A1" w:rsidRDefault="008D06A1">
      <w:pPr>
        <w:rPr>
          <w:rFonts w:ascii="Verdana" w:hAnsi="Verdana"/>
          <w:sz w:val="12"/>
        </w:rPr>
      </w:pPr>
    </w:p>
    <w:sectPr w:rsidR="008D06A1">
      <w:pgSz w:w="11906" w:h="16838"/>
      <w:pgMar w:top="899" w:right="1417" w:bottom="719" w:left="1417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74BAF" w14:textId="77777777" w:rsidR="007604A3" w:rsidRDefault="007604A3">
      <w:r>
        <w:separator/>
      </w:r>
    </w:p>
  </w:endnote>
  <w:endnote w:type="continuationSeparator" w:id="0">
    <w:p w14:paraId="45374BB1" w14:textId="77777777" w:rsidR="007604A3" w:rsidRDefault="00760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74BAB" w14:textId="77777777" w:rsidR="008D06A1" w:rsidRDefault="007604A3">
      <w:r>
        <w:separator/>
      </w:r>
    </w:p>
  </w:footnote>
  <w:footnote w:type="continuationSeparator" w:id="0">
    <w:p w14:paraId="45374BAC" w14:textId="77777777" w:rsidR="008D06A1" w:rsidRDefault="00760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F205925"/>
    <w:multiLevelType w:val="multilevel"/>
    <w:tmpl w:val="BF205925"/>
    <w:lvl w:ilvl="0">
      <w:start w:val="6"/>
      <w:numFmt w:val="decimal"/>
      <w:lvlText w:val="%1."/>
      <w:lvlJc w:val="left"/>
      <w:pPr>
        <w:tabs>
          <w:tab w:val="left" w:pos="700"/>
        </w:tabs>
        <w:ind w:left="70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CF092B84"/>
    <w:multiLevelType w:val="multilevel"/>
    <w:tmpl w:val="CF092B84"/>
    <w:lvl w:ilvl="0">
      <w:start w:val="1"/>
      <w:numFmt w:val="decimal"/>
      <w:lvlText w:val="%1)"/>
      <w:lvlJc w:val="left"/>
      <w:pPr>
        <w:tabs>
          <w:tab w:val="left" w:pos="700"/>
        </w:tabs>
        <w:ind w:left="70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53208E"/>
    <w:multiLevelType w:val="multilevel"/>
    <w:tmpl w:val="0053208E"/>
    <w:lvl w:ilvl="0">
      <w:start w:val="1"/>
      <w:numFmt w:val="bullet"/>
      <w:lvlText w:val=""/>
      <w:lvlJc w:val="left"/>
      <w:pPr>
        <w:tabs>
          <w:tab w:val="left" w:pos="700"/>
        </w:tabs>
        <w:ind w:left="700" w:hanging="360"/>
      </w:pPr>
      <w:rPr>
        <w:rFonts w:ascii="Symbol" w:hAnsi="Symbol" w:cs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59ADCABA"/>
    <w:multiLevelType w:val="multilevel"/>
    <w:tmpl w:val="59ADCAB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left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2058704470">
    <w:abstractNumId w:val="2"/>
  </w:num>
  <w:num w:numId="2" w16cid:durableId="400173371">
    <w:abstractNumId w:val="1"/>
  </w:num>
  <w:num w:numId="3" w16cid:durableId="818493704">
    <w:abstractNumId w:val="3"/>
  </w:num>
  <w:num w:numId="4" w16cid:durableId="1996910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6A1"/>
    <w:rsid w:val="007604A3"/>
    <w:rsid w:val="008D06A1"/>
    <w:rsid w:val="00946302"/>
    <w:rsid w:val="009B485F"/>
    <w:rsid w:val="00B05174"/>
    <w:rsid w:val="00D21D6F"/>
    <w:rsid w:val="00E372E9"/>
    <w:rsid w:val="085327FF"/>
    <w:rsid w:val="1913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74B2B"/>
  <w15:docId w15:val="{8EB4BA1D-1469-4EF6-AA76-37813CDB2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0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Verdana" w:hAnsi="Verdana"/>
      <w:b/>
      <w:bCs/>
      <w:sz w:val="1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qFormat/>
    <w:pPr>
      <w:jc w:val="center"/>
    </w:pPr>
    <w:rPr>
      <w:rFonts w:ascii="Verdana" w:hAnsi="Verdana"/>
    </w:rPr>
  </w:style>
  <w:style w:type="paragraph" w:styleId="Tekstpodstawowy2">
    <w:name w:val="Body Text 2"/>
    <w:basedOn w:val="Normalny"/>
    <w:semiHidden/>
    <w:qFormat/>
    <w:rPr>
      <w:rFonts w:ascii="Arial" w:hAnsi="Arial" w:cs="Arial"/>
      <w:sz w:val="19"/>
      <w:szCs w:val="19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pPr>
      <w:spacing w:after="120"/>
    </w:pPr>
    <w:rPr>
      <w:sz w:val="16"/>
      <w:szCs w:val="16"/>
    </w:r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Arial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8"/>
    </w:rPr>
  </w:style>
  <w:style w:type="character" w:customStyle="1" w:styleId="txt-new">
    <w:name w:val="txt-new"/>
    <w:basedOn w:val="Domylnaczcionkaakapitu"/>
    <w:qFormat/>
  </w:style>
  <w:style w:type="character" w:customStyle="1" w:styleId="czeinternetowe">
    <w:name w:val="Łącze internetowe"/>
    <w:basedOn w:val="Domylnaczcionkaakapitu"/>
    <w:uiPriority w:val="99"/>
    <w:semiHidden/>
    <w:unhideWhenUsed/>
    <w:rPr>
      <w:color w:val="0000FF"/>
      <w:u w:val="single"/>
    </w:rPr>
  </w:style>
  <w:style w:type="character" w:customStyle="1" w:styleId="TytuZnak">
    <w:name w:val="Tytuł Znak"/>
    <w:basedOn w:val="Domylnaczcionkaakapitu"/>
    <w:link w:val="Tytu"/>
    <w:qFormat/>
    <w:rPr>
      <w:b/>
      <w:bCs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pPr>
      <w:suppressLineNumbers/>
      <w:ind w:left="708"/>
      <w:jc w:val="both"/>
    </w:pPr>
    <w:rPr>
      <w:rFonts w:ascii="Arial" w:eastAsia="SimSun" w:hAnsi="Arial" w:cs="Arial"/>
      <w:color w:val="000000"/>
      <w:sz w:val="22"/>
      <w:szCs w:val="22"/>
      <w:lang w:eastAsia="zh-CN" w:bidi="hi-IN"/>
    </w:rPr>
  </w:style>
  <w:style w:type="paragraph" w:customStyle="1" w:styleId="Tekstwstpniesformatowany">
    <w:name w:val="Tekst wstępnie sformatowany"/>
    <w:basedOn w:val="Normalny"/>
    <w:qFormat/>
    <w:pPr>
      <w:widowControl w:val="0"/>
      <w:suppressLineNumbers/>
      <w:jc w:val="both"/>
    </w:pPr>
    <w:rPr>
      <w:rFonts w:ascii="Liberation Mono" w:eastAsia="NSimSun" w:hAnsi="Liberation Mono" w:cs="Liberation Mono"/>
      <w:color w:val="000000"/>
      <w:sz w:val="20"/>
      <w:szCs w:val="20"/>
      <w:lang w:eastAsia="zh-CN" w:bidi="hi-IN"/>
    </w:rPr>
  </w:style>
  <w:style w:type="paragraph" w:customStyle="1" w:styleId="Akapitzlist1">
    <w:name w:val="Akapit z listą1"/>
    <w:basedOn w:val="Normalny"/>
    <w:qFormat/>
    <w:pPr>
      <w:suppressLineNumbers/>
      <w:ind w:left="708"/>
      <w:jc w:val="both"/>
    </w:pPr>
    <w:rPr>
      <w:rFonts w:ascii="Arial" w:eastAsia="SimSun" w:hAnsi="Arial" w:cs="Arial"/>
      <w:color w:val="000000"/>
      <w:sz w:val="22"/>
      <w:szCs w:val="22"/>
      <w:lang w:eastAsia="zh-CN" w:bidi="hi-IN"/>
    </w:rPr>
  </w:style>
  <w:style w:type="paragraph" w:customStyle="1" w:styleId="Zawartotabeli">
    <w:name w:val="Zawartość tabeli"/>
    <w:basedOn w:val="Normalny"/>
    <w:qFormat/>
    <w:pPr>
      <w:suppressLineNumbers/>
    </w:pPr>
    <w:rPr>
      <w:rFonts w:ascii="Liberation Serif" w:eastAsia="NSimSun" w:hAnsi="Liberation Serif" w:cs="Lucida Sans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@przasnysz.um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42FFE-FBD2-4C69-8760-3E0426A7B8F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736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kandydata organizacji pozarządowej lub podmiotu wymienionego w art</vt:lpstr>
    </vt:vector>
  </TitlesOfParts>
  <Company>UMW</Company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kandydata organizacji pozarządowej lub podmiotu wymienionego w art</dc:title>
  <dc:creator>WI</dc:creator>
  <cp:lastModifiedBy>Urząd Miasta w Przasnyszu</cp:lastModifiedBy>
  <cp:revision>4</cp:revision>
  <cp:lastPrinted>2024-01-15T12:19:00Z</cp:lastPrinted>
  <dcterms:created xsi:type="dcterms:W3CDTF">2024-01-15T10:57:00Z</dcterms:created>
  <dcterms:modified xsi:type="dcterms:W3CDTF">2024-01-15T12:21:00Z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966E3C43521F493AACF95A89932C96C1</vt:lpwstr>
  </property>
</Properties>
</file>